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2577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podniosłem swe oczy i spojrzałem,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podniósł oczy swe i ujrzałem, a 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 i ujźrzałem: a ono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podniosłem oczy i ujrzałem: oto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oczy, i zobaczyłem, a oto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2024-04-16T05:16:03Z</dcterms:modified>
</cp:coreProperties>
</file>