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Zwróćcie się do Mnie – oświadczenie JAHWE Zastępów* – a Ja zwrócę się do was – mówi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jednak: Tak mówi JAHWE Zastępów: Zwróćcie się ku Mnie — oświadcza JAHWE Zastępów — a Ja zwrócę się ku wam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JAHWE zastępów: Powróćcie do mnie, mówi JAHWE zastępów, a ja powrócę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 do nich: Tak mówi Pan zastępów: Nawróćcie się do mnie, mówi Pan zastępów, a nawrócę się do was,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zastępów: Nawróćcie się do mnie, mówi JAHWE zastępów, a nawrócę się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więc: Tak mówi Pan Zastępów: Wróćcie do Mnie - wyrocznia Pana Zastępów - a Ja wrócę do was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 im: Tak mówi Pan Zastępów: Nawróćcie się do mnie - mówi Pan Zastępów - a Ja zwrócę się do was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powiesz do nich, że tak mówi JAHWE Zastępów: Nawróćcie się do Mnie − wyrocznia JAHWE Zastępów − a wtedy Ja zwrócę się ku wam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Nawróćcie się do Mnie - wyrocznia JAHWE Zastępów - a Ja zwrócę się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więc do nich: Tak mówi Jahwe Zastępów: Powróćcie do mnie (słowo Jahwe Zastępów), a wtedy i Ja powrócę znowu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Так говорить Господь Вседержитель: Поверніться до Мене, і Я повернуся до вас,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oświadcz: Tak mówi WIEKUISTY Zastępów: Nawróćcie się do Mnie – mówi WIEKUISTY Zastępów, a nawrócę się do was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nich: ʼTak rzekł JAHWE Zastępów: ” ʼWróćcie do mnieʼ – brzmi wypowiedź JAHWE Zastępów – a ja wrócę do wasʼ, rzekł JAHWE Zastępów”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(...)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2024-04-27T01:02:04Z</dcterms:modified>
</cp:coreProperties>
</file>