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76"/>
        <w:gridCol w:w="2155"/>
        <w:gridCol w:w="51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są wasi ojcowie? A prorocy – czy żyją wiecznie?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2024-04-24T09:41:12Z</dcterms:modified>
</cp:coreProperties>
</file>