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Syjonie! Ratuj się, mieszkanko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przyłączy się w tym dniu do JAHWE i będą moim ludem, a ja zamieszkam pośród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 się w on dzień wiele narodów do Pana, i będą ludem moim, i będę mieszkał w pośród ciebie, a dowiesz się, iż Pan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narodowie mnodzy do JAHWE w on dzień, i będą mi ludem a będę mieszkał w pośrzodku ciebie. A poznasz, że JAHWE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liczne narody przyznają się do Pana i będą ludem Jego, i zamieszkają pośród ciebie, a ty poznasz, że Pan Zastępów mnie posłał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Chrońcie się na Syjonie, którzy jeszcze mieszkacie u córki babilońskiej,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Syjonie! Ratuj się, ty,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Wy z Syjonu, ratujcie się, wy, którzy przebywacie w Babilonii!”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Сіону зберетеся, ви, що замешкуєте дочку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Cyonie, co mieszkasz przy córze Babelu uchodź!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przyłączy się do JAHWE wiele narodów, i staną się moim ludem; a ja będę przebywał pośród ciebie”. I poznasz, że posłał mnie do ciebie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2024-05-02T15:41:01Z</dcterms:modified>
</cp:coreProperties>
</file>