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 i gdy podniosłem swe oczy, spojrzałem, a oto latający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obrócił, a podniósłszy oczu swych ujrzałem, a oto księga leciała.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 a podniosłem oczy swoje i ujźrzałem, a ono księga latająca.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unosił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spojrzałem, a oto był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lecący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patrzyłem: A oto zwój unosił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серп,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 – a oto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lecący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2024-05-01T14:29:23Z</dcterms:modified>
</cp:coreProperties>
</file>