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7"/>
        <w:gridCol w:w="1865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znów* podniosłem swe oczy, i zobaczyłem – a oto unoszący się zwój.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odwróciłem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2024-05-01T14:53:09Z</dcterms:modified>
</cp:coreProperties>
</file>