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wystąpił anioł, który rozmawiał ze mną, i powiedział do mnie: Podnieś swe oczy i zobacz, cóż to wychodzi!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2024-05-01T20:11:43Z</dcterms:modified>
</cp:coreProperties>
</file>