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został podniesiony ołowiany krąg* – (a tam) jakaś kobieta** siedzi w środku efy.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podniesiono ołowiany krąg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przykrywający efę. W jej środku zobaczyłem jakąś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podniósł się talent ołowiu, a przy tym była kobieta, która siedziała wewnątrz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sztukę ołowiu niesiono, a przytem była niewiasta jedna, która siedziała w pośrodku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talent ołowu niesiono, a oto niewiasta jedna siedząca w pośrzodku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podniosła się ołowiana pokrywa i zobaczyłem siedzącą we wnętrzu dzbana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podniosła się ołowiana pokrywa i zobaczyłem kobietę siedzącą w 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ołowiana pokrywa podniosła się, a wewnątrz dzbana siedziała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podniosła się ołowiana pokrywa i zobaczyłem kobietę siedzącą w dzbanie.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podniosła się ołowiana pokrywa i widać było kobietę, która siedziała wewnątrz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талант олова, що піднімається, і ось одна жінка сиділа посеред мірила.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podniósł się ołowiany krąg i ukazała się tam jakaś kobieta, która siedziała pośród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podniesiono okrągłą ołowianą pokrywę; a we wnętrzu efy siedzi jakaś niewiasta.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krąg, ּ</w:t>
      </w:r>
      <w:r>
        <w:rPr>
          <w:rtl/>
        </w:rPr>
        <w:t>כִּכַר</w:t>
      </w:r>
      <w:r>
        <w:rPr>
          <w:rtl w:val="0"/>
        </w:rPr>
        <w:t xml:space="preserve"> (kikkar), lub: talent wagi. Ten okrągły odważnik mógł w tym przypadku spełniać rolę pokrywy.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44:17-19&lt;/x&gt;; &lt;x&gt;330 16:1-63&lt;/x&gt;; &lt;x&gt;350 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2024-05-01T14:53:43Z</dcterms:modified>
</cp:coreProperties>
</file>