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 i spojrzałem – a oto wyszły dwie kobiety, i wiatr w ich skrzydłach, a oto miały skrzydła jak skrzydła bociana.* ** I podniosły efę między niebo a 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Bociany przelatywały przez ziemie Izraela w marcu i kwietniu, migrując do Europy. Starając się zrozumieć tę wizję, można brać pod uwagę wiele elementów: (1) bocian, </w:t>
      </w:r>
      <w:r>
        <w:rPr>
          <w:rtl/>
        </w:rPr>
        <w:t>חֲסִידָה</w:t>
      </w:r>
      <w:r>
        <w:rPr>
          <w:rtl w:val="0"/>
        </w:rPr>
        <w:t xml:space="preserve"> (chasida h), przywołuje skojarzenie z kobietą pobożną, </w:t>
      </w:r>
      <w:r>
        <w:rPr>
          <w:rtl/>
        </w:rPr>
        <w:t>חָסִידָה</w:t>
      </w:r>
      <w:r>
        <w:rPr>
          <w:rtl w:val="0"/>
        </w:rPr>
        <w:t xml:space="preserve"> (chasida h); (2) wiatr, </w:t>
      </w:r>
      <w:r>
        <w:rPr>
          <w:rtl/>
        </w:rPr>
        <w:t>רּוחַ</w:t>
      </w:r>
      <w:r>
        <w:rPr>
          <w:rtl w:val="0"/>
        </w:rPr>
        <w:t xml:space="preserve"> (ruach), może ozn. Ducha. (3) Bocian należy do ptaków nieczystych (&lt;x&gt;30 11:19&lt;/x&gt;; &lt;x&gt;50 14:18&lt;/x&gt;).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11:19&lt;/x&gt;; &lt;x&gt;30 14:1-7&lt;/x&gt;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2024-05-01T22:31:26Z</dcterms:modified>
</cp:coreProperties>
</file>