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6"/>
        <w:gridCol w:w="5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znowu* podniosłem oczy, i zobaczyłem – a oto cztery rydwany wyłaniały się spomiędzy dwóch gór, a góry te były górami z miedzi.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znów podniosłem oczy, zobaczyłem cztery rydwany. Wyłaniały się one spomiędzy dwóch spiżowych gór.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odwróciłem się, podniosłem swoje oczy i spojrzałem, a oto cztery rydwany wychodziły spomiędzy dwóch gór,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miedzi.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obróciwszy się podniosłem oczu swych i ujrzałem, a oto cztery wozy wychodziły z pośrodku dwóch gór, a góry one były góry miedziane.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obróciłem się, i podniosłem oczy swoje, i ujźrzałem, a ono czterzy poczwórne wychodziły z pośrzodka dwu gór: a góry, góry miedziane.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podniosłem oczy i patrzyłem. I oto [ujrzałem] cztery rydwany wyjeżdżające spomiędzy dwóch gór, a góry były z brązu.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podniosłem oczy, i spojrzałem: a oto były cztery wozy, które wyjeżdżały spomiędzy dwóch gór, a te góry były ze spiżu.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podniosłem oczy i zobaczyłem cztery wozy, które wyjeżdżały spomiędzy dwóch gór, a góry te były miedziane.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podniosłem oczy i zobaczyłem cztery rydwany, które wyjeżdżały spomiędzy dwóch gór, a góry te były z brązu.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podniosłem oczy i patrzałem: A oto spomiędzy dwóch gór wyjechały cztery wozy; a góry były ze spiżu.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повернувся і я підняв мої очі і я побачив, і ось чотири колісниці, що виходять з посеред двох гір, і гори були мідяними горами.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podniosłem swoje oczy i spojrzałem, a oto spomiędzy dwóch wzgórz, ukazały się cztery rydwany; zaś owe wzgórza, były to wzgórza z kruszcu.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znowu podniosłem oczy i ujrzałem, a oto cztery rydwany wyjeżdżające spomiędzy dwóch gór, te góry zaś to góry miedziane.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 odwróciłem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2024-04-29T14:17:32Z</dcterms:modified>
</cp:coreProperties>
</file>