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Weź* (dary)** od wygnańców, którzy przybyli z Babilonu, od Cheldaja,*** od Tobiasza**** i od Jedajasza,***** i idź, ty sam, w tym dniu, i przyjdź do domu Jozjasza,****** syna Sefaniasza.*******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 dary od wygnańców, którzy przybyli z Babilonu, od Cheldaja, od Tobiasza i od Jedajasza, i udaj się osobiście, tego samego dnia, do domu Jozjasza, syna Sefaniasza.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Weź </w:t>
            </w:r>
            <w:r>
              <w:rPr>
                <w:rFonts w:ascii="Times New Roman" w:eastAsia="Times New Roman" w:hAnsi="Times New Roman" w:cs="Times New Roman"/>
                <w:i/>
                <w:iCs/>
                <w:noProof w:val="0"/>
                <w:sz w:val="24"/>
              </w:rPr>
              <w:t>dary</w:t>
            </w:r>
            <w:r>
              <w:rPr>
                <w:rFonts w:ascii="Times New Roman" w:eastAsia="Times New Roman" w:hAnsi="Times New Roman" w:cs="Times New Roman"/>
                <w:noProof w:val="0"/>
                <w:sz w:val="24"/>
              </w:rPr>
              <w:t xml:space="preserve"> od tych, co byli w niewoli: od Cheldaja, od Tobiasza i od Jedajasza, którzy przybyli z Babilonu, i przyjdź w tym samym dniu, i wejdź do domu Jozjasza, syna Sofoniasza;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Weźmij od tych, co byli pojmani od Cheldajego i od Tobijasza, i od Jedajasza; (a ty przyjdziesz tegoż dnia, i wnijdziesz do domu Josyjasza, syna Sofonijaszowego) którzy idą z Babilonu;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Weźmi z przeprowadzenia od Holdai i od Tobiasza, i od Idajasza, i przydziesz ty onego dnia, i wnidziesz do domu Jozjasza, syna Sofoniasza, którzy przyszli z Babilonu,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Zbierz [dary] od wygnańców: od Cheldaja, Tobiasza i Jedajasza - ludzi z wygnania. Udaj się więc dziś do domu Jozjasza, syna Sofoniasza, dokąd oni przybyli z Babilonii.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Weź dary wygnańców od Cheldajasza, Tobiasza i Jedajasza, którzy dziś przybyli z Babilonii, i wejdź do domu Jozjasza, syna Sefaniasza.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Weź dary od wygnańców, od Cheldaja, Tobiasza i Jedajasza, którzy przybyli z Babilonu, i tego samego dnia udaj się do domu Jozjasza, syna Sofoniasza.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„Odbierz dary od wygnańców, którzy przybyli z Babilonii: Cheldaja, Tobiasza i Jedajasza, i pójdź w tym dniu do domu Jozjasza, syna Sofoniasza.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Zbierz dary wygnańców od Cheldaja, Tobiasza i Jedajasza, którzy przybyli z Babilonii, i udaj się dziś jeszcze do domu Jozjasza, syna Sofoniasza;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Візьми те, що з полону, в володарів і в його корисних і в тих, що його пізнали, і ти в тому дні ввійди до дому Йосія сина Софонія, що йде з Вавилону,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Przyjmiesz od wygnańców dary złożone przez Cheldaja, Tobję i przez Jedaję; potem, tego samego dnia, udasz się osobiście do domu Jozjasza, syna Sofonjasza, do którego wrócili z Babelu.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coś zostanie wzięte od wygnańców – od Cheldaja i od Tobijasza, i od Jedajasza; a ty przyjdź w owym dniu i wejdź do domu Jozjasza, syna Sofoniasza, z tymi, którzy przyszli z Babilonu.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weź, </w:t>
      </w:r>
      <w:r>
        <w:rPr>
          <w:rtl/>
        </w:rPr>
        <w:t>לָקֹוחַ</w:t>
      </w:r>
      <w:r>
        <w:rPr>
          <w:rtl w:val="0"/>
        </w:rPr>
        <w:t xml:space="preserve"> (laqoach): waw jest w tym przypadku cechą imp., &lt;x&gt;450 6:10&lt;/x&gt;L.</w:t>
      </w:r>
    </w:p>
  </w:footnote>
  <w:footnote w:id="3">
    <w:p>
      <w:pPr>
        <w:pStyle w:val="FootnoteText"/>
      </w:pPr>
      <w:r>
        <w:rPr>
          <w:rStyle w:val="FootnoteReference"/>
        </w:rPr>
        <w:t>2)</w:t>
      </w:r>
      <w:r>
        <w:t xml:space="preserve"> </w:t>
      </w:r>
      <w:r>
        <w:rPr>
          <w:rtl w:val="0"/>
        </w:rPr>
        <w:t xml:space="preserve">dary, </w:t>
      </w:r>
      <w:r>
        <w:rPr>
          <w:rtl/>
        </w:rPr>
        <w:t>מַּתְנֹת</w:t>
      </w:r>
      <w:r>
        <w:rPr>
          <w:rtl w:val="0"/>
        </w:rPr>
        <w:t xml:space="preserve"> (mattenot) BHS.</w:t>
      </w:r>
    </w:p>
  </w:footnote>
  <w:footnote w:id="4">
    <w:p>
      <w:pPr>
        <w:pStyle w:val="FootnoteText"/>
      </w:pPr>
      <w:r>
        <w:rPr>
          <w:rStyle w:val="FootnoteReference"/>
        </w:rPr>
        <w:t>3)</w:t>
      </w:r>
      <w:r>
        <w:t xml:space="preserve"> </w:t>
      </w:r>
      <w:r>
        <w:rPr>
          <w:rtl w:val="0"/>
        </w:rPr>
        <w:t xml:space="preserve">Cheldaj, </w:t>
      </w:r>
      <w:r>
        <w:rPr>
          <w:rtl/>
        </w:rPr>
        <w:t>חֶלְּדַי</w:t>
      </w:r>
      <w:r>
        <w:rPr>
          <w:rtl w:val="0"/>
        </w:rPr>
        <w:t xml:space="preserve"> (cheldaj), czyli: JHWH jest wytrwały l. mój wytrwały, l. mój zręczny.</w:t>
      </w:r>
    </w:p>
  </w:footnote>
  <w:footnote w:id="5">
    <w:p>
      <w:pPr>
        <w:pStyle w:val="FootnoteText"/>
      </w:pPr>
      <w:r>
        <w:rPr>
          <w:rStyle w:val="FootnoteReference"/>
        </w:rPr>
        <w:t>4)</w:t>
      </w:r>
      <w:r>
        <w:t xml:space="preserve"> </w:t>
      </w:r>
      <w:r>
        <w:rPr>
          <w:rtl w:val="0"/>
        </w:rPr>
        <w:t xml:space="preserve">Tobiasz, </w:t>
      </w:r>
      <w:r>
        <w:rPr>
          <w:rtl/>
        </w:rPr>
        <w:t>טֹובִּיָה</w:t>
      </w:r>
      <w:r>
        <w:rPr>
          <w:rtl w:val="0"/>
        </w:rPr>
        <w:t xml:space="preserve"> (towijja h), czyli: JHWH jest dobr y.</w:t>
      </w:r>
    </w:p>
  </w:footnote>
  <w:footnote w:id="6">
    <w:p>
      <w:pPr>
        <w:pStyle w:val="FootnoteText"/>
      </w:pPr>
      <w:r>
        <w:rPr>
          <w:rStyle w:val="FootnoteReference"/>
        </w:rPr>
        <w:t>5)</w:t>
      </w:r>
      <w:r>
        <w:t xml:space="preserve"> </w:t>
      </w:r>
      <w:r>
        <w:rPr>
          <w:rtl w:val="0"/>
        </w:rPr>
        <w:t xml:space="preserve">Jedajasz, </w:t>
      </w:r>
      <w:r>
        <w:rPr>
          <w:rtl/>
        </w:rPr>
        <w:t>יְדַעְיָה</w:t>
      </w:r>
      <w:r>
        <w:rPr>
          <w:rtl w:val="0"/>
        </w:rPr>
        <w:t xml:space="preserve"> (jeda‘ja h), czyli: znaj JHWH.</w:t>
      </w:r>
    </w:p>
  </w:footnote>
  <w:footnote w:id="7">
    <w:p>
      <w:pPr>
        <w:pStyle w:val="FootnoteText"/>
      </w:pPr>
      <w:r>
        <w:rPr>
          <w:rStyle w:val="FootnoteReference"/>
        </w:rPr>
        <w:t>6)</w:t>
      </w:r>
      <w:r>
        <w:t xml:space="preserve"> </w:t>
      </w:r>
      <w:r>
        <w:rPr>
          <w:rtl w:val="0"/>
        </w:rPr>
        <w:t xml:space="preserve">Jozjasz, </w:t>
      </w:r>
      <w:r>
        <w:rPr>
          <w:rtl/>
        </w:rPr>
        <w:t>יֹאׁשִּיָה</w:t>
      </w:r>
      <w:r>
        <w:rPr>
          <w:rtl w:val="0"/>
        </w:rPr>
        <w:t xml:space="preserve"> (joszijja h), czyli: JHWH wspiera.</w:t>
      </w:r>
    </w:p>
  </w:footnote>
  <w:footnote w:id="8">
    <w:p>
      <w:pPr>
        <w:pStyle w:val="FootnoteText"/>
      </w:pPr>
      <w:r>
        <w:rPr>
          <w:rStyle w:val="FootnoteReference"/>
        </w:rPr>
        <w:t>7)</w:t>
      </w:r>
      <w:r>
        <w:t xml:space="preserve"> </w:t>
      </w:r>
      <w:r>
        <w:rPr>
          <w:rtl w:val="0"/>
        </w:rPr>
        <w:t xml:space="preserve">Sefaniasz, </w:t>
      </w:r>
      <w:r>
        <w:rPr>
          <w:rtl/>
        </w:rPr>
        <w:t>צְפַנְיָה</w:t>
      </w:r>
      <w:r>
        <w:rPr>
          <w:rtl w:val="0"/>
        </w:rPr>
        <w:t xml:space="preserve"> (tsefanja h), czyli: ceniony przez JHWH. &lt;x&gt;450 6:10&lt;/x&gt; wg G: Weź te (rzeczy) od wygnańców – od przywódców i od ich ludzi użytecznych, i od ludzi zaznajomionych z nimi – i wejdź ty w tym dniu do domu Jozjasza Sofoniaszowego i przybyłego z Babilonu, λαβὲ τὰ ἐκ τῆς αἰχμαλωσίας παρὰ τῶν ἀρχόντων καὶ παρὰ τῶν χρησίμων αὐτῆς καὶ παρὰ τῶν ἐπεγνωκότων αὐτὴν καὶ εἰσελεύσῃ σὺ ἐν τῇ ἡμέρᾳ ἐκείνῃ εἰς τὸν οἶκον Ιωσιου τοῦ Σοφονιου τοῦ ἥκοντος ἐκ Βαβυλῶνος.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2024-04-29T15:27:06Z</dcterms:modified>
</cp:coreProperties>
</file>