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rydwan ciągnęły konie białe, a czwarty srokate —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trzecim rydwanie — konie białe, a przy czwartym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pstrokate i gniade.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konie białe, a w czwartym wozie były konie strokate, a wszystkie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poczwórnym konie białe, a w czwartym poczwórnym konie strokate a 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konie - rydwan trzeci, wreszcie czwarty -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były konie białe, a w czwartym wozie były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ciągnęły konie białe, a czwarty konie srokate, w dodatku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rydwanu - konie białe, a do czwartego rydwanu - silne konie srokate.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- konie białe, a czwarty wóz - konie srokate, (bardzo mocne).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третій колісниці білі коні і в четвертій колісниці різнобарвні сірі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trzeciego rydwanu konie białe, a u czwartego rydwanu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trzecim rydwanie konie białe, a przy czwartym rydwanie konie nakrapiane, srokate.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2024-04-29T16:05:46Z</dcterms:modified>
</cp:coreProperties>
</file>