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mnie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Oto te, które wyruszyły do ziemi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mię rzekł do mnie, mówiąc: Oto te, które wyszły do ziemi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mię, i mówił do mnie, rzekąc: Oto, które wychodzą do ziemie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mnie: Patrz na te, które pędzą w kierunku północnym; one sprawią, że Duch mój spocznie w krainie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rzekł do mnie: Spójrz! Te, które jadą do krainy północnej, uspokoiły ducha Pana w krainie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mnie i powiedział: Zobacz! Te, które wyruszyły do krainy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„Spójrz, te, które wyruszyły do krainy północnej, uspokoiły mój gniew na krainę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mnie, i powiedział: ”Spójrz: te, co wyruszyły do ziemi północnej, uśmierzą mój gniew na ziemię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і сказав до мене, мовлячи: Ось ті, що виходили на північну землю спинили мій гнів в північній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mnie głośno zawołał oraz do mnie powiedział, mówiąc: Patrz! Te, które wyruszyły do kraju na północy, ukoiły Mojego ducha w północnej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mnie, i odezwał się do mnie, mówiąc: ”Zobacz, te, które ruszają do krainy północy, sprawiły, że duch JAHWE odpoczął w krainie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2024-04-29T12:09:43Z</dcterms:modified>
</cp:coreProperties>
</file>