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01"/>
        <w:gridCol w:w="3327"/>
        <w:gridCol w:w="42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skierował do mnie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mnie słowo JAHWE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Pańskie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słowo PANskie do mnie,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skierował do mnie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tak do mnie przemówił: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mnie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до мене було господнє слово,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doszło mnie słowo WIEKUISTEGO, jak następuje: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jeszcze doszło do mnie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2024-04-29T10:21:52Z</dcterms:modified>
</cp:coreProperties>
</file>