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krwi przymierza z tobą uwolnię też twoich więźniów, uwolnię ich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ze względu na krew twego przymierza wypuściłem twoich więźniów z dołu,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ty wesel się dla krwi przymierza swego; albowiem wypuściłem więźniów twoich z dołu, w którym niemasz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 krwi przymierza twego wypuściłeś więźnie twoje z dołu, w którym nie 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względu na krew przymierza zawartego z tobą wypuszczę więźniów twoich z bezwodnej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 cenę krwi twojego przymierza wypuszczę na wolność twoich więźniów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to − ze względu na krew twego przymierza − wypuszczę twoich jeńców z cysterny,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krew przymierza zawartego z tobą wypuszczę twoich więźniów z pustych zbiorników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ciebie, to ze względu na krew Przymierza zawartego z tobą uwolnię też i twoich więźniów z lochu (pozbawionego 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кровю завіту вислав твоїх вязнів з рова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 – z powodu krwi twojego przymierza, twoich więźniów wyzwolę z jamy,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ty, niewiasto – na mocy krwi twojego przymierza wypuszczę twoich więźniów z dołu, w którym nie ma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2024-05-24T04:01:10Z</dcterms:modified>
</cp:coreProperties>
</file>