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strzeli jak błyskawica! Wszechmocny JAHWE zadmie w róg i wyruszy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ukaże się nad nimi i jak błyskawica wyleci jego strzała. Pan BÓG zadmie w trąbę i wyruszy w wichrach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Pan ukaże przeciwko nim, a jako blask wyniknie strzała jego; panujący, mówię, Pan zatrąbi w trąbę, a pójdzie w wichrach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nad nimi widzian będzie a wynidzie jako błyskawica strzała jego. A JAHWE Bóg w trąbę zatrąbi i pójdzie w wichrze południowym.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ukaże nad nimi. Jak błyskawica wzlecą Jego strzały i Pan Bóg zadmie w róg. Nadciągnie w szumie wichru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ukaże się nad nimi, jego strzała wyleci jak błyskawica. Wszechmogący Pan zatrąbi na rogu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pomknie jak błyskawica Jego strzała. Pan Bóg zadmie w trąbę i przyjdzie jak burza z Temanu.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Jego strzała wyleci jak błyskawica. JAHWE BÓG zadmie w róg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zjawi się nad nimi, a strzała Jego pomknie jak błyskawica; Jahwe-Pan uderzy w róg i wyruszy wśród wichury ciągnącej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над ними і стріла вийде наче блискавка, і Господь Вседержитель затрубить трубою і піде в шумі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ukaże się nad nimi oraz jak błyskawica wyleci Jego strzała. Pan, WIEKUISTY uderzy w trąbę i będzie kroczył z wichrami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 nimi widać JAHWE, jego strzała zaś pomknie jak błyskawica. A Wszechwładny Pan, JAHWE, zadmie w róg i pójdzie z wichrami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2024-06-04T10:28:58Z</dcterms:modified>
</cp:coreProperties>
</file>