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Wznoś okrzyki, córko Jerozolimy! Oto twój Król przychodzi do ciebie!* Sprawiedliwy On i zwycięski, pokorny – i jedzie na ośle, na oślęciu, źrebięciu oślicy.**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Wołaj z radości, córko Jerozolimy! Oto twój Król przychodzi do ciebie! Sprawiedliwy On i zwycięski, pokorny — i jedzie na ośle, na oślęciu,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córko Syjonu! Wykrzykuj, córko Jerozolimy! Oto twój Król przychodzi do ciebie; sprawiedliwy i Zbawiciel, cichy i 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córko Syońska! wykrzykaj, córko Jeruzalemska! Oto król twój przyjdzie tobie sprawiedliwy i zbawiciel ubogi i siedzący na ośle, to jest, na oślęciu, źrebiątku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córko Syjon, wykrzykaj córko Jeruzalem: OTO KRÓL TWÓJ przydzie tobie, sprawiedliwy i zbawiciel. On ubogi a wsiadający na oślicę i na źrzebię, syna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Córo Syjonu, wołaj radośnie, Córo Jeruzalem! Oto Król twój idzie do ciebie, sprawiedliwy i zwycięski. Pokorny - jedzie na osiołku,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córko syjońska! Wykrzykuj, córko jeruzalemska! Oto twój król przychodzi do ciebie, sprawiedliwy on i zwycięski, łagodny i jedzie na ośle, na oślęciu,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bardzo, Córo Syjonu, głośno wykrzykuj, Córo Jerozolimy! Oto twój Król przychodzi do ciebie, sprawiedliwy, zbawiający, pokorny! Jedzie na ośle, na oślątku,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Syjonie! Wznoś okrzyki, Jerozolimo! Oto twój król przychodzi do ciebie, sprawiedliwy, zwycięski i pokorny, jedzie na ośle,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bardzo, córo Syjonu! Wznoś okrzyki radości, córo Jeruzalem! Oto Król twój przychodzi do ciebie, sprawiedliwy i zwycięski; pokorny, jedzie na oślęciu,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радій, дочко Сіону. Проповідуй, дочко Єрусалиму. Ось твій цар приходить до тебе, він праведний і цей спасає, він лагідний і посаджений на підяремному і новому жеребяті.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głośno, córo Cyonu! Wykrzykuj, córo Jeruszalaim! Oto twój Król przyjdzie do ciebie – sprawiedliwy on i zbawienny; skromny, przyjedzie na oślęciu; na młodym, oślim źrebcu.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”Raduj się wielce, córo syjońska. Wznoś okrzyki tryumfu, córo jerozolimska. Oto przychodzi do ciebie twój król. Jest on prawy, tak, wybawiony; pokorny, jedzie na ośle, na dorosłym zwierzęciu, potomku oślicy.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23:3&lt;/x&gt;; &lt;x&gt;290 9:5-6&lt;/x&gt;; &lt;x&gt;290 11:4&lt;/x&gt;; &lt;x&gt;290 16:5&lt;/x&gt;; &lt;x&gt;300 22:1-5&lt;/x&gt;; &lt;x&gt;300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49:11&lt;/x&gt;; &lt;x&gt;290 62:11&lt;/x&gt;; &lt;x&gt;430 3:14&lt;/x&gt;; &lt;x&gt;470 21:5&lt;/x&gt;; &lt;x&gt;500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2024-05-24T13:59:51Z</dcterms:modified>
</cp:coreProperties>
</file>