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składacie w ofierze to, co ślepe – nic w tym złego? Gdy składacie to, co chrome i chore* – nic w tym złego? Podejdź z tym do swego namiestnika:** czy cię przyjmie lub czy podniesie twe oblicze?***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składacie w ofierze to, co ślepe — czy nie ma w tym nic złego? Gdy składacie to, co chrome i chore — czy nie ma w tym nic złego? Spróbuj to przynieść namiestnikowi! Zobaczymy, jak cię przyjmie i czy cię pochwali!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przyprowadzacie na ofiarę to, co jest ślepe,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rzecz? I gdy przyprowadzacie kulawe i chore,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rzecz? Ofiaruj to twemu namiestnikowi, zobaczysz, czy będzie mu się podobać. Czy przyjmie twoją osobę?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przywodzicie, co ślepego jest, na ofiarę, izali to nie zła rzecz? I gdy przywodzicie chrome i chore, izali to nie zła rzecz? Ofiaruj to jedno książęciu twemu, obaczysz, jeżeli mu się to podobać będzie, a przyjmieli twarz twoję, mówi Pan zas 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ofiarujecie ślepe na ofiarę, aza nie źle jest? I jeśli ofiarujecie chrome i chore, aza nie źle jest? Ofiaruj to książęciu twemu, jeśli mu się podoba abo jeśli przyjmie oblicze twoje!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przynosicie ślepe [zwierzę] na ofiarę, czyż nie jest to rzeczą złą? Albo gdy przynosicie chrome i chore, czyż to nic złego? Ofiaruj to twemu namiestnikowi! Czy będzie mu miłe i czy życzliwie cię przyjmie?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przynosicie na ofiarę to, co ślepe, czy nie ma w tym nic złego? Gdy ofiarujecie to, co kulawe i chore, czy nie ma w tym nic złego? Spróbuj złożyć to swojemu namiestnikowi, a zobaczysz, czy przyjmie to łaskawie albo czy okaże ci przychylność?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przynosicie ślepe zwierzęta na ofiarę, czy nie jest to złe? Albo gdy przynosicie chrome i chore, czy nie jest to złe? Ofiaruj to swemu namiestnikowi! Czy przyjmie to łaskawie albo okaże ci przychylność?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składacie w ofierze ślepe zwierzę, czy to nic złego? Albo gdy ofiarujecie kulawe i chore, czy nie jest to coś złego? Podaruj takie zwierzę namiestnikowi! Czy spodoba mu się to i czy przyjmie cię życzliwie?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składacie w ofierze zwierzęta ślepe, czy nie ma w tym nic złego? A gdy składacie ofiarę z chromych i chorych, nie ma w tym nic złego? Złóż taki dar swemu namiestnikowi! Czy będzie zeń zadowolony albo czy okaże ci życzliwość? - tak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Томущо, коли ви приводите на жертву сліпе, чи це не зле? І коли ви приводите кульгаве чи хворе, чи це не зле? Приведи ж його твому володареві, чи він тебе прийме, або чи прийме твоє лице,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sprowadzacie ślepe na ofiarę, czy to nic złego? A kiedy sprowadzacie chrome i chore, czy to nic złego? Ofiaruj to twojemu namiestnikowi – czy to łaskawie przyjmie, czy uwzględni twoją osobę?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przynosicie na ofiarę ślepe zwierzę: ”To nic złego”. I gdy przynosicie zwierzę kulawe lub chore: ”To nic złego”ʼ”. ”Przyprowadź je, proszę, do swego namiestnika. Czy będzie miał w tobie upodobanie albo czy przyjmie cię życzliwie? 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22:18-24&lt;/x&gt;; &lt;x&gt;50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namiestnika, ּ</w:t>
      </w:r>
      <w:r>
        <w:rPr>
          <w:rtl/>
        </w:rPr>
        <w:t>פֶחָה</w:t>
      </w:r>
      <w:r>
        <w:rPr>
          <w:rtl w:val="0"/>
        </w:rPr>
        <w:t xml:space="preserve"> (pecha h), określenie perskich urzędników regionalnych z okresu 539-332 r. p. Chr.; w G ptc : panujący, ἡγουμένος. Juda zajmowała wówczas niewielki obszar o wymiarach ok. 32 na 48 km, &lt;x&gt;460 1:8&lt;/x&gt;L.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Czy  cię  przyjmie  i  czy  będzie  ci przychylny?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2024-04-25T11:06:58Z</dcterms:modified>
</cp:coreProperties>
</file>