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odetnie* człowieka, który to czyni, sprawcę i przyzwalającego, od namiotów Jakuba, i składającego ofiarę dla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usunie ze wspólnoty, pozbawi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2024-05-04T22:33:21Z</dcterms:modified>
</cp:coreProperties>
</file>