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8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zwróci serca ojców ku synom, a serca synów ku ich ojcom, abym nie ukarał ziemi przekleństwem,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obrócił serca ojców ku synom, a serca synów ku ojcom ich, abym przyszedłszy ziemi przeklęstwem nie skarał.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 serce ojców ku synom, a serce synów ku ojcom ich, abych snadź nie przyszedł a nie skarał ziemie wytraceniem.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2024-05-07T18:31:55Z</dcterms:modified>
</cp:coreProperties>
</file>