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7"/>
        <w:gridCol w:w="3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― Abiuda, Abiud zaś zrodził ― Eliakima, Eliakim zaś zrodził ―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Zorobabel zaś zrodził Abiuda. Abiud zaś zrodził Eliakima. Eliakim zaś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2024-04-27T02:24:33Z</dcterms:modified>
</cp:coreProperties>
</file>