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52"/>
        <w:gridCol w:w="3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zaś zrodził ― Eleazara, Eleazar zaś zrodził ― Mattana, Mattan zaś zrodził ― Jakuba,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zaś zrodził Eleazara Eleazar zaś zrodził Mattana Mattan zaś zrodził Jakuba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był ojcem Eleazara, Eleazar ojcem Mattana, Mattan ojcem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Eliud zaś zrodził Eleazara, Eleazar zaś zrodził Mattana, Mattan zaś zrodził Jakuba,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zaś zrodził Eleazara Eleazar zaś zrodził Mattana Mattan zaś zrodził Jakuba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był ojcem Eleazara, Eleazar ojcem Mattana, Mattan ojcem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Eliud spłodził Eleazara, a Eleazar spłodził Matana, a Matan spłodził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Elijud spłodził Eleazara, a Eleazar spłodził Matana, a Matan spłodził Jakóba.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Eliud zrodził Eleazara. A Eleazar zrodził Mattana. A Mattan zrodził Jakoba.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ojcem Eleazara; Eleazar ojcem Mattana; Mattan ojcem Jakuba;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Eliud był ojcem Eleazara, a Eleazar ojcem Matana, a Matan ojcem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ojcem Eleazara, Eleazar ojcem Mattana, Mattan ojcem Jakuba,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był ojcem Eleazara, a Eleazar ojcem Mattana. Mattan był ojcem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Eliud zrodził Eleazara, a Eleazar zrodził Mattana, a Mattan zrodził Jakuba,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Eliud był ojcem Eleazara, Eleazar ojcem Matana, Matan zaś ojcem Jakuba.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miał syna Eleazara, Eleazar miał syna Matana, Matan miał syna Jakuba,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Еліюд породив Елеазара. Елеазар породив Маттана. Маттан породив Якова.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zaś zrodził Eleazara, Eleazar zaś zrodził Matthana, Matthan zaś zrodził Iakoba,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Elijud spłodził Eleazara, a Eleazar spłodził Mattana, a Mattan spłodził Jakóba,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El'ichud był ojcem El'azara, El'azar był ojcem Mattana, Mattan był ojcem Ja'akowa,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został ojcem Eleazara; Eleazar został ojcem Mattana; Mattan został ojcem Jakuba;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Eleazar, Mattan i Jakub.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2024-04-24T10:46:50Z</dcterms:modified>
</cp:coreProperties>
</file>