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87"/>
        <w:gridCol w:w="54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Wszystkich więc ― pokoleń od Abrahama do Dawida, pokoleń czternaście, i od Dawida do ― przesiedlenia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Babilonu, pokoleń czternaście, i od ― przesiedlenia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Babilonu do ― Pomazańca, pokoleń czternaście.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więc pokoleń od Abrahama aż do Dawida pokoleń czternaście i od Dawida aż do przesiedlenia do Babilonu pokoleń czternaście i od przesiedlenia do Babilonu aż do Pomazańca pokoleń czternaście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wszystkich więc pokoleń: od Abrahama do Dawida jest pokoleń czternaście; od Dawida do uprowadzenia do Babilonu – pokoleń czternaście; od uprowadzenia do Babilonu do Chrystusa – pokoleń czternaście.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Wszystkich więc pokoleń od Abrahama do Dawida pokoleń czternaście, i od Dawida do przesiedlenia (do) Babilonu pokoleń czternaście, i od przesiedlenia (do) Babilonu do Pomazańca pokoleń czternaście.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więc pokoleń od Abrahama aż do Dawida pokoleń czternaście i od Dawida aż do przesiedlenia (do) Babilonu pokoleń czternaście i od przesiedlenia (do) Babilonu aż do Pomazańca pokoleń czternaście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2024-04-24T10:28:48Z</dcterms:modified>
</cp:coreProperties>
</file>