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1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wszystko stało się, 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Pana poprzez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się, aby wypełniło się to, co zostało wypowiedziane przez Pana* ** za pośrednictwem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się, aby wypełniło się, (co) powiedziane zostało przez Pana poprzez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stało się po to, by wypełniła się zapowiedź Pana przekazana za pośrednictwem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wypełniło, co powiedział Pan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się wypełniło, co powiedziano od Pana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wszytko zstało, aby się wypełniło, co jest powiedziano od Pana przez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wszystko, aby się wypełniło słowo Pańskie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spełniło słowo Pańskie, wypowiedziane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stało, aby spełniło się, co Pan zapowiedział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się stało, aby się spełniło słowo Pana przekazane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się stało, aby spełniło się słowo, wypowiedziane przez Pana poprzez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stało się dlatego, aby spełniło się Słowo Pana, wypowiedziane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wypełniło, co Pan powiedział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Це ж усе сталося, щоб збулося Господнє слово до пророка, який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całe stało się aby zostałoby uczynione pełnym to spłynięte pod przewodnictwem niewiadomego utwierdzającego pana przez-z wiadomego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mogło być wypełnione, co powiedziano od Pana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wszystko, aby wypełniło się to, co powiedział Adonai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się stało, żeby się spełniło, co Pan powiedział przez swego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Pan przepowiedział przez proroka: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wypełniło się to, co zostało wypowiedziane przez Pana : wyrażenie charakterystyczne dla Mt (9 razy w Mt). Ma podkreślać, że Jezus jest zapowiadanym Mesjaszem. (1) 740 lat wcześniej Izajasz zapowiada narodziny z dziewicy (&lt;x&gt;470 1:22-23&lt;/x&gt;); (2) 750 lat wcześniej Ozeasz zapowiada ucieczkę do Egiptu (&lt;x&gt;470 2:15&lt;/x&gt;); (3) 600 lat wcześniej Jeremiasz zapowiada śmierć niemowląt (&lt;x&gt;470 2:17&lt;/x&gt;); (4) 740 lat wcześniej Izajasz zapowiada zamieszkanie w Nazarecie (&lt;x&gt;470 2:23&lt;/x&gt;); (5) 740 lat wcześniej Izajasz zapowiada narodziny w Betlejem (&lt;x&gt;470 4:14-16&lt;/x&gt;); (6) 740 lat wcześniej Izajasz zapowiada uzdrowieńczy charakter posługi Jezusa (&lt;x&gt;470 8:17&lt;/x&gt;); (7) 740 lat wcześniej Izajasz zapowiada charakter Jezusa (&lt;x&gt;470 12:17-21&lt;/x&gt;); (8) 750 lat wcześniej Asaf zapowiada formę zwiastowania Jezusa (&lt;x&gt;470 13:35&lt;/x&gt;); (9) 600 lat wcześniej Jeremiasz zapowiada zdradzenie Jezusa za cenę 30 srebrników (&lt;x&gt;470 27:9-10&lt;/x&gt;). Każda zapowiedź Pana staje się kiedyś porządkiem określonego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&lt;x&gt;490 2:11&lt;/x&gt;; &lt;x&gt;500 3:17&lt;/x&gt;; &lt;x&gt;510 5:31&lt;/x&gt;; &lt;x&gt;510 13:23&lt;/x&gt;; &lt;x&gt;520 11:14&lt;/x&gt;; &lt;x&gt;610 1:15&lt;/x&gt;;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2024-04-25T06:53:10Z</dcterms:modified>
</cp:coreProperties>
</file>