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005"/>
        <w:gridCol w:w="3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poznawał jej aż ― urodziła syna, i nazwał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imieniem Jego Jezus.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współżył z nią jednak,* dopóki nie urodziła syna – i nadał Mu imię Jezus.**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poznawał* jej, aż urodziła syna. I nazwał imię jego Jezus.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poznał jej aż do kiedy urodziła syna jej pierworodnego i nazwał imię jego Jezus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Idiom: nie poznał jej jednak.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18:20&lt;/x&gt;; &lt;x&gt;470 28:20&lt;/x&gt;; &lt;x&gt;500 1:14&lt;/x&gt;; &lt;x&gt;610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Użyty tu czas przeszły niedokonany, imperfectum, oznacza sytuację z przeszłości bez wyznaczonego punktu końcowego.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2024-04-27T03:45:12Z</dcterms:modified>
</cp:coreProperties>
</file>