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― Joatama, Joatam zaś zrodził ― Achaza, Achaz zaś zrodził ―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był ojcem Joatama, Joatam ojcem Achaza, 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Ozjasz zaś zrodził Joatama, Joatam zaś zrodził Achaza, Achaz zaś zrodził Ezechiasza,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2024-04-24T20:13:26Z</dcterms:modified>
</cp:coreProperties>
</file>