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8"/>
        <w:gridCol w:w="3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życzcie mu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wszedłszy w dom,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wchodząc w dom, pozdrawiajcie ji, mówiąc: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przywitajcie go 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wchodząc w dom, pozdrówcie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Wchodząc,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wejdziecie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pozdrówcie domowników życzeniem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wchodząc do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Входячи ж до хати, вітайте її [кажучи: Мир цій хаті].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Wchodząc zaś do tego domostwa uprzejmie przyjmijcie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wchodzicie do czyjegoś domu, powiedzcie: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domu, pozdrówcie domowników;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jego domu, pozdrówcie tych, którzy w nim 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2024-04-27T09:17:42Z</dcterms:modified>
</cp:coreProperties>
</file>