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 ludzi, gdyż podawać was będą do sądów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ludzi. Będą was bowiem wydawać radom i będą was 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ludzi; albowiem was będą wydawać do rady, i w zgromadzeniach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 ludzi. Abowiem was będą wydawać do rad i w bóżnicach swoich was biczować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ludźmi! Będą was wydawać sądom i w swych synagogach będą was 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strzeżcie się ludzi, albowiem będą was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ludźmi. Będą was bowiem wydawać sądom i biczować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wydawać sądom i chłostać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ostrożni wobec tych ludzi, bo wydawać was będą do sądów, a w swoich synagogach poddawać was będą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przygotowani na to, że ludzie będą was ciągać po sądach i bić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strzeżcie się ludzi, bo będą was stawiać przed sądami i biczować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людей; бо видадуть вас на збориська і по своїх синаґоґах бичуватимуть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zaś od wiadomych człowieków; będą przekazywali bowiem was do razem zasiadających rad, i w miejscach zbierania razem swoich będą biczowali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strzeżcie się ludzi; bowiem będą was wydawać do rad oraz będą was biczować w swoich domach zgromadzeń;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bo będą ludzie, którzy wydadzą was w ręce miejscowych sanhedrinów i będą was chłostać w swoich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 przed ludźmi, będą was bowiem wydawać sądom lokalnym i biczować was w swych 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Postawią was przed sądami, będą was biczować w synagogach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2024-04-27T07:16:34Z</dcterms:modified>
</cp:coreProperties>
</file>