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wydadzą was, nie niepokójcie się jak lub co powiecie. Dane będzie bowiem wam w owej ― godzinie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wydadzą, nie martwcie się, w jaki sposób i co macie powiedzieć;* ponieważ w tej godzinie będzie wam dane to, co macie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wydadzą was, nie martwcie się, jak lub co powiecie; dane będzie bowiem wam w owej godzinie, co powiecie.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wydaliby was nie martwilibyście się jak lub co powiedzielibyście zostanie dane bowiem wam w tej godzinie co powiecie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2024-04-27T11:15:34Z</dcterms:modified>
</cp:coreProperties>
</file>