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43"/>
        <w:gridCol w:w="49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dwunastu wysłanników ― imiona są te: pierwszy Szymon ― nazywany Piotrem i Andrzej ― brat jego, i Jakub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[syn]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Zebedeusza i Jan ― brat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dwunastu wysłanników imiona jest są te pierwszy Szymon który jest nazywany Piotr i Andrzej brat jego Jakub ten Zebedeusza i Jan brat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są imiona dwunastu apostołów:* ** pierwszy Szymon zwany Piotrem i jego brat Andrzej,*** Jakub, syn Zebedeusza, i jego brat Jan,****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dwunastu wysłanników imiona (są) te: pierwszy Szymon zwany Piotrem i Andrzej brat jego, i Jakub (ten) Zebedeusza i Jan brat jego;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dwunastu wysłanników imiona jest (są) te pierwszy Szymon który jest nazywany Piotr i Andrzej brat jego Jakub (ten) Zebedeusza i Jan brat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Wśród apostołów były dwa rodzeństwa znane z gwałtowności (&lt;x&gt;480 3:17&lt;/x&gt;; &lt;x&gt;490 9:51-56&lt;/x&gt;; &lt;x&gt;500 18:10-11&lt;/x&gt;), celnik i zelota – przedstawiciele dwóch wrogich sobie ugrupowań, niewierny Tomasz (&lt;x&gt;500 20:25&lt;/x&gt;), ostrożny Bartłomiej (Natanael; &lt;x&gt;500 1:45-47&lt;/x&gt;), skąpy i nieuczciwy Judasz (&lt;x&gt;500 12:4&lt;/x&gt;. 6); wszyscy mieli kłopoty ze zrozumieniem Jezusa (&lt;x&gt;500 14:4&lt;/x&gt;, 5, 7-9), a nawet z wiarą w Niego (&lt;x&gt;490 24:25&lt;/x&gt;; &lt;x&gt;500 14:1011&lt;/x&gt;). Być może Jezus świadomie dokonał niekorzystnego wyboru, by pokazać, że duchowa przemiana przezwycięża naturalny bieg rzeczy.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4:18&lt;/x&gt;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4:21&lt;/x&gt;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2024-04-27T08:33:38Z</dcterms:modified>
</cp:coreProperties>
</file>