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9"/>
        <w:gridCol w:w="3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 jesteście ― mówiący, ale ― Duch ― Ojca waszego ― mówiący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 jesteście mówiący ale Duch Ojca waszego mówiący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wy jesteście tymi, którzy mówią, lecz Duch waszego Ojca, który mówi w 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wy jesteście mówiący, ale duch Ojca waszego mówiący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 jesteście mówiący ale Duch Ojca waszego mówiący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4:12&lt;/x&gt;; &lt;x&gt;100 23:2&lt;/x&gt;; &lt;x&gt;300 1:9&lt;/x&gt;; &lt;x&gt;490 12:12&lt;/x&gt;; &lt;x&gt;510 4:8&lt;/x&gt;; &lt;x&gt;530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2024-04-27T12:49:47Z</dcterms:modified>
</cp:coreProperties>
</file>