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z ― zabijających ― ciało, ― zaś duszy nie będących w stanie zabić. Bójcie się zaś raczej ― będącego w stanie i duszę i ciało zniszczyć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od zabijających ciało zaś życia nie mogących zabić bójcie się zaś raczej mogący i życie i ciało zniszczyć w Gehennie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którzy zabijają ciało, duszy zaś zabić nie są w stanie;* bójcie się raczej Tego,** który jest w stanie i duszę, i ciało zgubić*** w Gehennie.****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bójcie się zabijających ciało, zaś duszy nie mogących zabić. Bójcie się zaś raczej mogącego i duszę i ciało zgubić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od zabijających ciało zaś życia nie mogących zabić bójcie się zaś raczej mogący i życie i ciało zniszczyć w Gehennie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którzy zabijają ciało, lecz duszy zabić nie są w stanie. Bójcie się raczej Tego, który może duszę i ciało zgubić w miejscu wiecznej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lecz nie mogą zabić duszy. Bójcie się raczej tego, który może i duszę, i ciało zatracić w piekielnym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 bójcie się tych, którzy zabijają ciało, lecz duszy zabić nie mogą; ale raczej bójcie się tego, który może i duszę i ciało zatracić w piekielnym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tych, którzy zabijają ciało, a dusze zabić nie mogą: ale raczej bójcie się tego, który i duszę, i ciało może zatracić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lecz duszy zabić nie mogą. Bójcie się raczej Tego, który duszę i ciało może zatracić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bójcie się tych, którzy zabijają ciało, ale duszy zabić nie mogą; bójcie się raczej tego, który może i duszę i ciało zniszczyć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lecz duszy zabić nie mogą. Bójcie się raczej tego, który duszę i ciało może zatracić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gdyż duszy zabić nie mogą. Bójcie się natomiast Tego, który i ciało, i duszę może oddać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bójcie się tych, którzy zabijają ciało, a duszy zabić nie mogą. Bójcie się raczej Tego, który i duszę, i ciało może zgubić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 więc tych, którzy zabijają ciało, ale duszy zabić nie mogą. Bójcie się raczej tego, kto może i ciało, i duszę zniszczyć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lękajcie się tych, co zabijają ciało, a duszy nie mogą zabić. Bójcie się raczej tego, który może duszę i ciało zatracić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бійтеся тих, що вбивають тіло, душі ж убити не можуть; бійтеся скоріше того, хто може і душу, й тіло погубити в геєнні.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strachajcie się od doprowadzających do zabicia cielesny organizm, zaś duszę nie mogących odłączyć przez zabicie; strachajcie się zaś raczej w tego mogącego i duszę i cielesny organizm odłączyć przez zatracenie w geennie.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którzy zabijają ciało, lecz duszy zabić nie mogą; ale bójcie się raczej Tego, który może zatracić w gehennie i duszę, i 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lecz nie są w stanie zabić duszy. Bójcie się raczej Tego, który zarówno duszę, jak i ciało może zniszczyć w Gei-Hinnom.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co zabijają ciało, lecz nie mogą zabić duszy, ale raczej bójcie się tego, który może i duszę, i ciało zgładzić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uśmiercają ciało, lecz nie mogą zabić duszy! Lękajcie się Boga, który i duszę, i ciało może zatracić w piekle.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56:4-5&lt;/x&gt;; &lt;x&gt;670 3:14&lt;/x&gt;; &lt;x&gt;730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8:12-13&lt;/x&gt;; &lt;x&gt;650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2024-04-27T05:25:26Z</dcterms:modified>
</cp:coreProperties>
</file>