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7"/>
        <w:gridCol w:w="4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bierze ― krzyża jego i towarzyszy za Mną,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nie bierze krzyża jego i podąża za Mną nie jest Mnie godny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bierze swojego krzyża* ** i nie idzie za Mną,*** nie jest Mnie godzien.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nie bierze krzyża jego i (nie) towarzyszy za mną,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nie bierze krzyża jego i podąża za Mną nie jest Mnie godny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bierze swojego krzyża i nie idzie za Mną, nie jest Mnie wart.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bierze swego krzyża i nie idzie za mną,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nie bierze krzyża swego, i nie idzie za mną, nie jest mię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nie bierze krzyża swego a nie naszladuje mnie,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bierze swego krzyża, a idzie za Mną,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 nie bierze krzyża swego, a idzie za mną,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bierze swego krzyża i nie idzie za Mną,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bierze swego krzyża i nie naśladuje Mnie,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kto nie bierze krzyża swego, a idzie za mną,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mnie godny również ten, kto nie bierze swego krzyża i nie idzie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bierze swego krzyża i nie idzie za Mną, nie jest Mnie wart.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хто не бере свого хреста і не йде слідом за Мною, той не гідний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który nie bierze wiadomy umarły drewniany stawiony pal należący do niego i nie wdraża się do tyłu należącego do mnie, nie jest mnie godny.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zrozumie swojego krzyża, a idzie za mną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bierze swojego pala egzekucyjnego i nie podąża za mną,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przyjmuje swego pala męki i nie idzie za mną,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bierze swojego krzyża i nie idzie ze Mną, nie jest Mnie godny.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Krzyż ozn. utratę życia, a nie niewygody związane z naśladowaniem Jezusa (zob. &lt;x&gt;520 6:1-14&lt;/x&gt;; &lt;x&gt;550 2:20&lt;/x&gt;). Jest to pierwsza wzmianka o krzyżu w Mt. Skazańcy nieśli własny krzyż. U Żydów znany od czasów Antiocha Epifanesa i Aleksandra Janneusza; &lt;x&gt;470 10:38&lt;/x&gt;L.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16:24&lt;/x&gt;; &lt;x&gt;480 8:34&lt;/x&gt;; &lt;x&gt;490 9:23&lt;/x&gt;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2024-04-27T09:38:57Z</dcterms:modified>
</cp:coreProperties>
</file>