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97"/>
        <w:gridCol w:w="41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Który znalazł ― duszę jego straci ją, i ― stracił ― duszę jego z powodu Mnie znajdzie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który znalazł życie jego zgubi je i ten który zgubił życie jego ze względu na Mnie znajdzie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szuka swojej duszy, zgubi ją, a kto zgubi swoją duszę ze względu na Mnie, znajdzie ją.*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(Ten), (który znalazł) życie* jego, straci je, i (ten), (który stracił) życie* jego z powodu mnie, znajdzie je.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(Ten) który znalazł życie jego zgubi je i (ten) który zgubił życie jego ze względu na Mnie znajdzie je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16:25&lt;/x&gt;; &lt;x&gt;480 8:35&lt;/x&gt;; &lt;x&gt;490 9:24&lt;/x&gt;; &lt;x&gt;490 17:33&lt;/x&gt;; &lt;x&gt;500 12:25&lt;/x&gt;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,,Duszę" oznacza tu życie.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2024-04-27T10:20:40Z</dcterms:modified>
</cp:coreProperties>
</file>