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025"/>
        <w:gridCol w:w="47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Ten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[bowiem]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jest o którym napisane jest: Oto Ja posyłam ― zwiastuna Mego przed obliczem Twym, co przygotuje ― drogę Twą przed Tobą.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ten, o którym napisano: Oto Ja posyłam przed tobą mojego posłańca, który przed tobą przygotuje twoją drogę 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jest. o którym napisane jest: Oto ja wysyłam zwiastuna* mego przed obliczem twym, który uładzi drogę twą przed tobą.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bowiem jest o którym jest napisane oto Ja wysyłam zwiastuna mojego przed obliczem Twoim który przygotuje drogę Twoją przed Tobą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&lt;x&gt;460 3:1&lt;/x&gt;; por. &lt;x&gt;20 23:20&lt;/x&gt;. Uczestniczenie w dziele Chrystusa nadaje człowiekowi godność (&lt;x&gt;470 11:11&lt;/x&gt;; por. &lt;x&gt;560 3:2-3&lt;/x&gt;).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&lt;x&gt;460 3:1&lt;/x&gt;; &lt;x&gt;480 1:2&lt;/x&gt;; &lt;x&gt;500 1:21&lt;/x&gt;; &lt;x&gt;500 3:28&lt;/x&gt;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Wysłannik, albo zwiastun, „anioł", byt niebieski.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2024-04-26T11:43:01Z</dcterms:modified>
</cp:coreProperties>
</file>