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6"/>
        <w:gridCol w:w="4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przyjąć, on jest Eliaszem ― mającym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to przyjąć, on jest Eliaszem, który miał przyjść.*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chcecie przyjąć, on jest Eliaszem mającym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to przyjąć, on jest tym mającym nadejść Eliaszem.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chcecie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przyjąć,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chcecie przyjąć, onci jest Elijasz,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przyjąć, ten ci jest Eliasz, który ma przyść.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uznać, to on jest Eliaszem, który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zaś chcecie to przyjąć,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uznać,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wiedzieć, to właśnie on jest Eliaszem, którego oczekiwano.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chcecie przyjąć, to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Zechciejcie to zrozumieć - on jest Eliaszem, który miał znowu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zechcecie to przyjąć: on jest właśnie Eliaszem, który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хочете знати, Він - Ілля, який має прийти.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chcecie przyjąć, on jest jakościowo Elias, ten obecnie mający planowo obecnie przychodzić.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przyjąć, to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rzeczy samej, jeśli jesteście gotowi to przyjąć, jest on Elijahu, którego przyjście zapowiadano.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to uznać, on sam jest, Eliaszem, który ma przyjśćʼ.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się zgodzić lub nie, ale to właśnie on jest zapowiedzianym Eliaszem.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17:10-13&lt;/x&gt;; &lt;x&gt;480 9:11-13&lt;/x&gt;; &lt;x&gt;490 1:17&lt;/x&gt;;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2024-04-27T04:23:52Z</dcterms:modified>
</cp:coreProperties>
</file>