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83"/>
        <w:gridCol w:w="3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2024-04-25T23:17:11Z</dcterms:modified>
</cp:coreProperties>
</file>