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7"/>
        <w:gridCol w:w="41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2024-04-19T05:49:41Z</dcterms:modified>
</cp:coreProperties>
</file>