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9"/>
        <w:gridCol w:w="4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kto kolwiek nie potknąłby się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każdy, kto się do Mnie nie zrazi.*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się do Mnie nie zrazi.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się nie zgorszy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jest, który się nie zgorszy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jest, który się ze mnie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nie zwątpi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 ten, kto się mną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we Mnie nie wątpi”.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błogosławiony, kto się nie potknie z mojego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ten, kto nie straci wiary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nie zgorszy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щасливий той, хто не спокуситься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jakościowo jest który jeżeliby nie uznałby się za poprowadzonego do pułapki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bogaty jest ten, kto nie będzie ze mnie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błogosławiony jest ten, kto się mną nie zgorszy!".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nie znajduje we mnie powodu do zgorszenia”.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straci wiary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zrazić się do Jezusa to nie odstąpić od Niego, mimo że niektóre Jego posunięcia wywoływały skandal, por. σκανδαλίζω (skandalidzo). Trwać przy Nim to godzić się na bycie przedmiotem drwin.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13:57&lt;/x&gt;; &lt;x&gt;470 24:10&lt;/x&gt;; &lt;x&gt;470 26:31&lt;/x&gt;; &lt;x&gt;500 6:61&lt;/x&gt;; &lt;x&gt;500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2024-04-26T03:50:28Z</dcterms:modified>
</cp:coreProperties>
</file>