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4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Jezus poznawszy wycofał się stamtąd. I towarzyszyły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[tłumy]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liczne, i leczył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poznawszy oddalił się stamtąd i podążyły za Nim tłumy wielkie i uleczył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rozpoznał (to) i usunął się stamtąd. Poszły też za Nim liczne tłumy – i uzdrowił ich wszystkich.*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poznawszy wycofał się stamtąd. I zaczęły towarzyszyć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[tłumy]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liczne, i uzdrowił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poznawszy oddalił się stamtąd i podążyły za Nim tłumy wielkie i uleczył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te plany i oddalił się stamtąd. Poszły za Nim wielkie tłumy, a On uzdrowił wśród nich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poznawszy to, odszedł stamtąd. Poszło za nim mnóstwo ludzi, a on 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poznawszy to, odszedł stamtąd, i szedł za nim lud wielki; i uzdrowił one wszystkie,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wiedząc, odszedł stamtąd i szło ich za nim wiele, i uzdrowił je wszytki.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Jezus dowiedział o tym, oddalił się stamtąd. A wielu poszło za Nim i 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 tym Jezus dowiedział, odszedł stamtąd i szło za nim wielu, i 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wiedząc o tym, oddalił się stamtąd, a wielu poszło za Nim. Uzdrowił ich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dowiedział się o tym, odszedł stamtąd. Wielu ludzi szło za Nim, a On 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jednak, wiedząc [o tym], odszedł stamtąd. Za Nim poszło bardzo wielu. Uzdrowił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wiedząc o tym, oddalił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Jezus usunął się stamtąd. A szło za Nim wielu - i uzdrowił ich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же, довідавшись про те, пішов звідти. І за Ним пішла сила народу; Він вздоровив їх усіх,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rozeznawszy cofnął się jako do źródła do zawartego miejsca w tamtym stamtąd. I wdrożyli się jemu wieloliczni, i wypielęgnował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poznał to i stamtąd odszedł. Poszły też za nim wielkie tłumy i wszystkich ich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opuścił tę okolicę. Poszło za Nim wielu ludzi, a On ich wszystkich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dowiedziawszy się o tym, Jezus oddalił się stamtąd. Wielu też poszło za nim, a on uleczył ich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poznał ich plany i opuścił synagogę. Tłum podążył za Nim i wszyscy chorzy zostali uzdrowieni.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19:2&lt;/x&gt;; &lt;x&gt;480 3:7-10&lt;/x&gt;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2024-04-28T06:01:04Z</dcterms:modified>
</cp:coreProperties>
</file>