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9"/>
        <w:gridCol w:w="4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Duchu Boga Ja wyrzucam ― demony, wtedy nadeszło do was ― Królestwo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 Duchu Boga wyrzucam demony zatem nadeszło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wyganiam demony w (mocy) Ducha Bożego,* to z pewnością przybliżyło się do was Królestwo 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przez Ducha Boga ja wyrzucam - demony, zatem nadeszło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 Duchu Boga wyrzucam demony zatem nadeszło do was Królestwo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12:18&lt;/x&gt;; &lt;x&gt;510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19:24&lt;/x&gt;; &lt;x&gt;470 21:31&lt;/x&gt;; &lt;x&gt;490 17:20-21&lt;/x&gt;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2024-04-28T07:25:24Z</dcterms:modified>
</cp:coreProperties>
</file>