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uczyńcie ― drzewo dobre i ― owoc jego dobry, albo uczyńcie ― drzewo bezwartościowe i ― owoc jego bezwartościowy. Z bowiem ― owocu ― drzewo poznawane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zasadźcie drzewo szlachetne, a jego owoc (będzie) szlachetny; albo zasadźcie drzewo marne – i jego owoc (będzie) marny; gdyż po owocu rozpoznaje się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(weźcie)* drzewo dobre i owoc jego dobry; albo (weźcie)* drzewo zepsute** i owoc jego zepsuty. Z bowiem owocu drzewo poznawane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Dosłownie "uczyńcie".] [* Spróchniałe.]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&lt;x&gt;490 6:43-44&lt;/x&gt;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2024-04-28T15:54:07Z</dcterms:modified>
</cp:coreProperties>
</file>