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źmij, jak możecie dobre mówić złymi będąc? Z bowiem ― obfitości ― serca ―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mówią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Plemiona żmij!* Jak możecie mówić dobrze, będąc złymi? Bo przecież z obfitości serca mówią usta.**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Płody żmij, jak możecie dobre mówić źli będąc? Z bowiem 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(mówią)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23:33&lt;/x&gt;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15:18-19&lt;/x&gt;; &lt;x&gt;490 6:45&lt;/x&gt;; &lt;x&gt;480 8:11-12&lt;/x&gt;; &lt;x&gt;490 11:29-32&lt;/x&gt;; &lt;x&gt;490 11:24-26&lt;/x&gt;; &lt;x&gt;480 3:31-35&lt;/x&gt;; &lt;x&gt;490 8:19-21&lt;/x&gt;;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2024-04-27T18:07:09Z</dcterms:modified>
</cp:coreProperties>
</file>