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każda wypowiedź bezużyteczna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wypowiedzą ― ludzie, oddadzą za nią słowo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z każdego bezużytecznego słowa, które ludzie wypowiedzą, zdadzą sprawę* w dniu sądu.**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każda rzecz bezużyteczna, którą powiedzą ludzie, oddadzą za nią (rachunek)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natomiast: Z każdego bezużytecznego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wam, iż z każdego słowa próżnego, które by mówili ludzie, dadzą z niego liczbę w dzień sądny;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z każdego słowa próżnego, które by wyrzekli ludzie, dadzą liczbę w dzień sądny.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z każdego nieużytecznego słowa, które ludzie wyrzekną,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 dniu sądu człowiek będzie musiał się rozliczyć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ludzie zdadzą sprawę z każdego niepotrzebnie wypowiedzianego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z każdego nieużytecznego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 dniu sądu zda człowiek rachunek z każdego niepotrzebnego słowa, które kiedykolwiek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W dniu sądu ludzie zdadzą sprawę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за кожне пусте слово, що люди скажуть, відповідатимуть у судний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wszystko spływające wysłowienie czynu nie działające przez zaniedbanie które zagadają człowieki, oddadzą około niego odwzorowany wniosek w dniu rozstrzygnięcia;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z każdego bezowocnego słowa, które by ludzie wypowiedzieli, zdadzą sprawę w 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powiem wam tak: w Dniu Sądu ludzie będą musieli się rozliczyć z każdego lekkomyślnego słowa, które wypowiedzieli,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z każdej nieużytecznej wypowiedzi, którą ludzie wyrzekną, zdadzą sprawę w Dniu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was: W dniu sądu ludzie zdadzą sprawę z każdego niepotrzebnego słowa, które wypowiedzieli.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14:12&lt;/x&gt;; &lt;x&gt;670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2024-04-27T23:41:56Z</dcterms:modified>
</cp:coreProperties>
</file>