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każda wypowiedź bezużyteczna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wypowiedzą ― ludzie, oddadzą za nią słowo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z każdego bezużytecznego słowa, które ludzie wypowiedzą, zdadzą sprawę* w dniu sądu.**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każda rzecz bezużyteczna, którą powiedzą ludzie, oddadzą za nią (rachunek) w 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każda wypowiedź bezczynną którą jeśli powiedzieliby ludzie zdadzą za nią słowo w dzień sądu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14:12&lt;/x&gt;; &lt;x&gt;670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2024-04-27T19:36:07Z</dcterms:modified>
</cp:coreProperties>
</file>