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22"/>
        <w:gridCol w:w="55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odpowiadając powiedział im: Pokolenie złe i cudzołożne znaku szuka, i znak nie będzie dany im jeśli nie ― znak Jonasza ―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im pokolenie niegodziwe i cudzołożne znaku poszukuje i znak nie zostanie dany mu jeśli nie znak Jonasza proroka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odezwał się na to: Pokolenie złe i cudzołożne* ** poszukuje znaku, lecz znak nie będzie mu dany – poza znakiem proroka Jonasza.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odpowiadając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Pokolenie złe i cudzołożne znaku poszukuje, i znak nie będzie dany mu, jeśli nie znak Jonasza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im pokolenie niegodziwe i cudzołożne znaku poszukuje i znak nie zostanie dany mu jeśli nie znak Jonasza proroka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Pokolenie złe i cudzołożne szuka znaku, lecz go nie otrzyma, poza znakiem proroka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 im: Pokolenie złe i cudzołożne żąda znaku, ale żaden znak nie będzie mu dany, oprócz znaku proroka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odpowiadając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Rodzaj zły i cudzołożny znamienia szuka; ale mu nie będzie znamię dane, tylko ono znamię Jonasza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odpowiadając, rzekł im: Rodzaj zły i cudzołożny znaku szuka, a znak mu nie będzie dan, jedno znak Jonasza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im odpowiedział: Plemię przewrotne i wiarołomne żąda znaku, ale żaden znak nie będzie mu dany, prócz znaku proroka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odpowiadając,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Pokolenie złe i cudzołożne znaku żąda, ale nie otrzyma innego znaku jak tylko znak Jonasza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im: Pokolenie złe i wiarołomne czeka na znak, ale znaku nie otrzyma poza znakiem proroka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„To ludzie źli i wiarołomni domagają się znaku, ale będzie im dany jedynie znak proroka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w odpowiedzi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„Zepsute i cudzołożne plemię domaga się znaku, lecz znak nie będzie mu dany poza znakiem proroka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odpowiedziawszy,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Rodzaj zły i cudzołożny znamienia się domaga, a znamię nie będzie mu dano, jedno znamię Jonasza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im odpowiedział: - Plemię złe i wiarołomne poszukuje znaku, ale otrzyma tylko znak proroka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Він у відповідь їм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Поганий і перелюбний рід шукає знаку, та знаку не дасться йому, хіба лише знак Йони пророка.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odróżniwszy się dla odpowiedzi rzekł im: Genetyczny rodzaj złośliwy wskutek zaprawienia i cudzołożny jakiś znak boży na dodatek szuka, i znak boży nie będzie dany jemu, jeżeli nie wiadomy znak boży Ionasa proroka.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 odpowiadając, rzekł im: Pokolenie złe i cudzołożne znaku szuka, ale znak mu nie będzie dany, jak tylko znak proroka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Odrzekł: "Nikczemne i cudzołożne pokolenie prosi o znak? Nie! Żaden nie będzie mu dany, z wyjątkiem znaku proroka Jony.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odpowiadając, rzekł do nich: ”Pokolenie niegodziwe i cudzołożne stale szuka znaku, ale żaden znak nie będzie mu dany oprócz znaku proroka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—To złe i niewierne Bogu pokolenie domaga się cudu!—odpowiedział Jezus. —Ale nie zobaczy go, z wyjątkiem znaku proroka Jonasza.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Żydzi złamali więź małżeńską łączącą ich z Bogiem, zob. &lt;x&gt;230 73:27&lt;/x&gt;; &lt;x&gt;290 57:3-5&lt;/x&gt;;&lt;x&gt;290 62:5&lt;/x&gt;; &lt;x&gt;330 23:27&lt;/x&gt;; &lt;x&gt;660 4:4&lt;/x&gt;; &lt;x&gt;730 2:20&lt;/x&gt;.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16:4&lt;/x&gt;; &lt;x&gt;480 8:38&lt;/x&gt;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2024-04-28T13:32:00Z</dcterms:modified>
</cp:coreProperties>
</file>