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― tłumom, oto ― matka i ― bracia Jego stanęli na zewnątrz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by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matka oraz Jego bracia* stanęli na zewnątrz, szukając (sposobności), aby z Nim pomówić.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 tłumom, oto matka i bracia jego stanęli zewnątrz, szukając (by) jemu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(by) Mu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2024-04-28T03:12:26Z</dcterms:modified>
</cp:coreProperties>
</file>