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3"/>
        <w:gridCol w:w="4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wyciągając ― rękę Jego na ― uczniów Jego powiedział: Oto ― matka Ma i ― 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Jego na uczniów Jego powiedział oto matka moja i bracia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wyciągnął swoją rękę ku swoim uczniom i oświadczył: Oto moja matka i moi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rękę jego na uczniów jego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ma i 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Jego na uczniów Jego powiedział oto matka moja i bracia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wskazał ręką na swoich uczniów i oświadczył: Oto moja matka i moi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ku swoim uczniom, powiedział: Oto moja matka i moi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wyciągnąwszy rękę swoję na uczniów swoich,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moja i bracia moi!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ściągnąwszy rękę na ucznie swoje, rzekł: Oto matka moja i 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rękę ku swoim uczniom, rzekł: Oto moja matka i moi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rękę ku uczniom swoim,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moja i bracia moi!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rękę i wskazał na swoich uczniów: Oto Moja matka i Moi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wskazując na uczniów, dodał: „Właśnie oni są moją matką i moimi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wskazując ręką na swoich uczniów,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„Oto moja matka i moi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wyciągnąwszy rękę swą na ucznie swoje,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moja, i 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wskazując na swoich uczniów, powiedział: - Oto moja matka i moi bracia,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Простягнувши свою руку до Своїх учнів,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моя мати і мої брати.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rozpostarłszy z wewnątrz rękę swoją aktywnie na uczniów swoich rzekł: Oto matka moja i bracia moi.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wyciągnął swoją rękę ku swoim uczniom i powiedział: Oto moja matka i moi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wskazując na swoich talmidim powiedział: "Patrzcie! Oto moja matka i moi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rękę ku swym uczniom, rzekł: ”Oto moja matka i moi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wskazując na uczniów, rzekł: —Oto moja matka i moi bracia!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2024-04-28T11:33:49Z</dcterms:modified>
</cp:coreProperties>
</file>