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3"/>
        <w:gridCol w:w="4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dniu owym wyszedłszy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usiadł nad ―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domu* i usiadł nad morzem.**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tamtym wyszedłszy Jezus (z) domu usiadł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 dnia Jezus wyszedł z domu i usiadł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wyszedłszy Jezus z domu, usiadł nad morzem: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wyszedszy Jezus z domu, siedział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 i usiadł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wyszedł z domu i usiadł nad brzegiem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dnia, po wyjściu z domu, usiadł Jezus nad jeziorem.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wyszedł pewnego dnia z domu i usiadł nad brzegiem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 wyszedł z domu i siedział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Ісус вийшов з дому і сидів біля моря;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owym wyszedłszy Iesus z domostwa odgórnie siedział jako na swoim obok-przeciw-pomijając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gdy Jezus wyszedł z domu, usiadł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Jeszua wyszedł z domu i usiadł nad jeziorem;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Jezus, wyszedłszy z domu, siedział nad morzem;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Jezus wyszedł z domu i usiadł nad jeziorem,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9:28&lt;/x&gt;; &lt;x&gt;470 13:36&lt;/x&gt;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 Boże  to rządy  Boga.  Wkracza ono tam, gdzie ludzie otwierają się na ewangelię – i wszystkich takich ludzi obejmuje swoimi granicami.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2024-04-27T08:35:16Z</dcterms:modified>
</cp:coreProperties>
</file>