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dano poznać tajemnice Królestwa Niebios — odpowiedział — ale im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Wam dano poznać tajemnice królestwa niebieskiego, ale 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dano wiedzieć tajemnicę królestwa niebieskiego, ale onym nie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Iż wam dano jest wiedzieć tajemnice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Wam dano poznać tajemnice królestwa niebieskiego, im zaś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Wam dane jest znać tajemnice Królestwa Niebios, ale tamtym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Wam zostało dane poznać tajemnice Królestwa Niebios, a tamtym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wam dane jest poznać tajemnice królestwa niebieskiego, a nie tamtym.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„Wam dane jest poznać tajemnice królestwa niebieskiego, a 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wam dano jest wiedzieć tajemnice onego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Wam dano poznać tajemnicę królestwa niebieskiego, a im tego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вам дано пізнати таємниці Царства Небесного, а їм не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 że: Wam od przeszłości jest dane rozeznać te tajemnice tej królewskiej władzy niebios, owym zaś nie od przeszłości jest 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odpowiadając, rzekł im: Wam dano poznać tajemnice Królestwa Niebios, ale tym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"Ponieważ to wam zostało dane poznać tajemnice Królestwa Niebieskiego, im zaś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”Wam dano zrozumieć święte tajemnice królestwa niebios, im zaś nie jest to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—Wam dano zrozumieć tajemnice dotyczące królestwa niebieskiego—wyjaśnił.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2024-04-27T12:28:36Z</dcterms:modified>
</cp:coreProperties>
</file>